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     </w:t>
      </w:r>
      <w:r w:rsidR="001A1470">
        <w:rPr>
          <w:rFonts w:ascii="Times New Roman" w:hAnsi="Times New Roman"/>
          <w:sz w:val="24"/>
          <w:szCs w:val="24"/>
        </w:rPr>
        <w:t xml:space="preserve">                       </w:t>
      </w:r>
      <w:r w:rsidR="003A1773">
        <w:rPr>
          <w:rFonts w:ascii="Times New Roman" w:hAnsi="Times New Roman"/>
          <w:sz w:val="24"/>
          <w:szCs w:val="24"/>
        </w:rPr>
        <w:t>Додаток 1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>ЗАТВЕРДЖЕНО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наказом </w:t>
      </w:r>
      <w:r w:rsidR="00A13783">
        <w:rPr>
          <w:rFonts w:ascii="Times New Roman" w:hAnsi="Times New Roman"/>
          <w:sz w:val="24"/>
          <w:szCs w:val="24"/>
        </w:rPr>
        <w:t>Державної екологічної інспекції Поліського округу</w:t>
      </w:r>
      <w:r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від </w:t>
      </w:r>
      <w:r w:rsidR="00A13783">
        <w:rPr>
          <w:rFonts w:ascii="Times New Roman" w:hAnsi="Times New Roman"/>
          <w:sz w:val="24"/>
          <w:szCs w:val="24"/>
        </w:rPr>
        <w:t>15</w:t>
      </w:r>
      <w:r w:rsidRPr="00C94F80">
        <w:rPr>
          <w:rFonts w:ascii="Times New Roman" w:hAnsi="Times New Roman"/>
          <w:sz w:val="24"/>
          <w:szCs w:val="24"/>
        </w:rPr>
        <w:t xml:space="preserve"> квітня 2021 року</w:t>
      </w:r>
      <w:r w:rsidR="00A13783" w:rsidRPr="00C94F80">
        <w:rPr>
          <w:rFonts w:ascii="Times New Roman" w:hAnsi="Times New Roman"/>
          <w:sz w:val="24"/>
          <w:szCs w:val="24"/>
        </w:rPr>
        <w:t xml:space="preserve">№  </w:t>
      </w:r>
      <w:r w:rsidR="00F373D4">
        <w:rPr>
          <w:rFonts w:ascii="Times New Roman" w:hAnsi="Times New Roman"/>
          <w:sz w:val="24"/>
          <w:szCs w:val="24"/>
        </w:rPr>
        <w:t>79</w:t>
      </w:r>
      <w:bookmarkStart w:id="0" w:name="_GoBack"/>
      <w:bookmarkEnd w:id="0"/>
      <w:r w:rsidR="00A13783">
        <w:rPr>
          <w:rFonts w:ascii="Times New Roman" w:hAnsi="Times New Roman"/>
          <w:sz w:val="24"/>
          <w:szCs w:val="24"/>
        </w:rPr>
        <w:t xml:space="preserve"> - ОС</w:t>
      </w:r>
      <w:r w:rsidR="00A13783"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687FC2" w:rsidRDefault="00212DD6" w:rsidP="0021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723BB3" w:rsidRDefault="00212DD6" w:rsidP="00212DD6">
      <w:pPr>
        <w:pStyle w:val="Style5"/>
        <w:widowControl/>
        <w:spacing w:line="240" w:lineRule="auto"/>
        <w:outlineLvl w:val="0"/>
        <w:rPr>
          <w:lang w:val="uk-UA"/>
        </w:rPr>
      </w:pPr>
      <w:r w:rsidRPr="00723BB3">
        <w:rPr>
          <w:lang w:val="uk-UA"/>
        </w:rPr>
        <w:t>УМОВИ</w:t>
      </w:r>
    </w:p>
    <w:p w:rsidR="003A1773" w:rsidRPr="00723BB3" w:rsidRDefault="00A13783" w:rsidP="003A1773">
      <w:pPr>
        <w:pStyle w:val="Style5"/>
        <w:spacing w:line="240" w:lineRule="auto"/>
        <w:jc w:val="both"/>
        <w:outlineLvl w:val="0"/>
        <w:rPr>
          <w:bCs/>
          <w:lang w:val="uk-UA"/>
        </w:rPr>
      </w:pPr>
      <w:r w:rsidRPr="00723BB3">
        <w:rPr>
          <w:bCs/>
          <w:lang w:val="uk-UA"/>
        </w:rPr>
        <w:t xml:space="preserve">проведення конкурсу на зайняття </w:t>
      </w:r>
      <w:r w:rsidR="0059088A" w:rsidRPr="00723BB3">
        <w:rPr>
          <w:bCs/>
          <w:lang w:val="uk-UA"/>
        </w:rPr>
        <w:t xml:space="preserve">вакантної </w:t>
      </w:r>
      <w:r w:rsidRPr="00723BB3">
        <w:rPr>
          <w:bCs/>
          <w:lang w:val="uk-UA"/>
        </w:rPr>
        <w:t xml:space="preserve">посади державної служби категорії «В» підкатегорії «В1» – головного спеціаліста </w:t>
      </w:r>
      <w:r w:rsidR="00940670">
        <w:rPr>
          <w:bCs/>
          <w:lang w:val="uk-UA"/>
        </w:rPr>
        <w:t>в</w:t>
      </w:r>
      <w:r w:rsidR="003A1773" w:rsidRPr="00723BB3">
        <w:rPr>
          <w:bCs/>
          <w:lang w:val="uk-UA"/>
        </w:rPr>
        <w:t>ідділу державного екологічного нагляду (контролю) атмосферного повітря Управління державного екологічного нагляду (контролю) у Житомирській області – державного інспектора з охорони навколишнього природного середовища Поліського округу (м. Житомир)</w:t>
      </w:r>
    </w:p>
    <w:p w:rsidR="00212DD6" w:rsidRPr="00C94F80" w:rsidRDefault="00212DD6" w:rsidP="00A13783">
      <w:pPr>
        <w:pStyle w:val="Style5"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07"/>
        <w:gridCol w:w="64"/>
        <w:gridCol w:w="5519"/>
      </w:tblGrid>
      <w:tr w:rsidR="00212DD6" w:rsidRPr="00C94F80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C94F80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C94F80">
              <w:rPr>
                <w:b/>
              </w:rPr>
              <w:t>Загальні умови</w:t>
            </w:r>
          </w:p>
        </w:tc>
      </w:tr>
      <w:tr w:rsidR="00212DD6" w:rsidRPr="00C94F80" w:rsidTr="0051146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Посадові обов’язки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FD8" w:rsidRPr="000E7CCC" w:rsidRDefault="00F90FD8" w:rsidP="000E7CCC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129" w:right="260" w:firstLine="231"/>
              <w:jc w:val="both"/>
              <w:rPr>
                <w:color w:val="000000"/>
                <w:spacing w:val="-7"/>
              </w:rPr>
            </w:pPr>
            <w:proofErr w:type="spellStart"/>
            <w:r w:rsidRPr="000E7CCC">
              <w:rPr>
                <w:color w:val="000000"/>
                <w:spacing w:val="-7"/>
              </w:rPr>
              <w:t>Здійснює</w:t>
            </w:r>
            <w:proofErr w:type="spellEnd"/>
            <w:r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Pr="000E7CCC">
              <w:rPr>
                <w:color w:val="000000"/>
                <w:spacing w:val="-7"/>
              </w:rPr>
              <w:t>державний</w:t>
            </w:r>
            <w:proofErr w:type="spellEnd"/>
            <w:r w:rsidRPr="000E7CCC">
              <w:rPr>
                <w:color w:val="000000"/>
                <w:spacing w:val="-7"/>
              </w:rPr>
              <w:t xml:space="preserve">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</w:t>
            </w:r>
            <w:proofErr w:type="spellStart"/>
            <w:r w:rsidRPr="000E7CCC">
              <w:rPr>
                <w:color w:val="000000"/>
                <w:spacing w:val="-7"/>
              </w:rPr>
              <w:t>вимог</w:t>
            </w:r>
            <w:proofErr w:type="spellEnd"/>
            <w:r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Pr="000E7CCC">
              <w:rPr>
                <w:color w:val="000000"/>
                <w:spacing w:val="-7"/>
              </w:rPr>
              <w:t>законодавства</w:t>
            </w:r>
            <w:proofErr w:type="spellEnd"/>
            <w:r w:rsidRPr="000E7CCC">
              <w:rPr>
                <w:color w:val="000000"/>
                <w:spacing w:val="-7"/>
              </w:rPr>
              <w:t xml:space="preserve"> в </w:t>
            </w:r>
            <w:proofErr w:type="spellStart"/>
            <w:r w:rsidRPr="000E7CCC">
              <w:rPr>
                <w:color w:val="000000"/>
                <w:spacing w:val="-7"/>
              </w:rPr>
              <w:t>части</w:t>
            </w:r>
            <w:r w:rsidR="000E7CCC" w:rsidRPr="000E7CCC">
              <w:rPr>
                <w:color w:val="000000"/>
                <w:spacing w:val="-7"/>
              </w:rPr>
              <w:t>ні</w:t>
            </w:r>
            <w:proofErr w:type="spellEnd"/>
            <w:r w:rsidR="000E7CCC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0E7CCC" w:rsidRPr="000E7CCC">
              <w:rPr>
                <w:color w:val="000000"/>
                <w:spacing w:val="-7"/>
              </w:rPr>
              <w:t>охорони</w:t>
            </w:r>
            <w:proofErr w:type="spellEnd"/>
            <w:r w:rsidR="000E7CCC" w:rsidRPr="000E7CCC">
              <w:rPr>
                <w:color w:val="000000"/>
                <w:spacing w:val="-7"/>
              </w:rPr>
              <w:t xml:space="preserve"> атмосферного </w:t>
            </w:r>
            <w:proofErr w:type="spellStart"/>
            <w:r w:rsidR="000E7CCC" w:rsidRPr="000E7CCC">
              <w:rPr>
                <w:color w:val="000000"/>
                <w:spacing w:val="-7"/>
              </w:rPr>
              <w:t>повітря</w:t>
            </w:r>
            <w:proofErr w:type="spellEnd"/>
            <w:r w:rsidR="000E7CCC" w:rsidRPr="000E7CCC">
              <w:rPr>
                <w:color w:val="000000"/>
                <w:spacing w:val="-7"/>
              </w:rPr>
              <w:t>;</w:t>
            </w:r>
          </w:p>
          <w:p w:rsidR="00F90FD8" w:rsidRPr="000E7CCC" w:rsidRDefault="000E7CCC" w:rsidP="000E7CCC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129" w:right="260" w:firstLine="23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uk-UA"/>
              </w:rPr>
              <w:t>в</w:t>
            </w:r>
            <w:proofErr w:type="spellStart"/>
            <w:r w:rsidR="00F90FD8" w:rsidRPr="000E7CCC">
              <w:rPr>
                <w:color w:val="000000"/>
                <w:spacing w:val="-7"/>
              </w:rPr>
              <w:t>иконує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в </w:t>
            </w:r>
            <w:proofErr w:type="spellStart"/>
            <w:r w:rsidR="00F90FD8" w:rsidRPr="000E7CCC">
              <w:rPr>
                <w:color w:val="000000"/>
                <w:spacing w:val="-7"/>
              </w:rPr>
              <w:t>установлені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строки </w:t>
            </w:r>
            <w:proofErr w:type="spellStart"/>
            <w:r w:rsidR="00F90FD8" w:rsidRPr="000E7CCC">
              <w:rPr>
                <w:color w:val="000000"/>
                <w:spacing w:val="-7"/>
              </w:rPr>
              <w:t>накази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розпорядження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вказівки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і </w:t>
            </w:r>
            <w:proofErr w:type="spellStart"/>
            <w:r w:rsidR="00F90FD8" w:rsidRPr="000E7CCC">
              <w:rPr>
                <w:color w:val="000000"/>
                <w:spacing w:val="-7"/>
              </w:rPr>
              <w:t>доручення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начальника Відділу та </w:t>
            </w:r>
            <w:proofErr w:type="spellStart"/>
            <w:r w:rsidR="00F90FD8" w:rsidRPr="000E7CCC">
              <w:rPr>
                <w:color w:val="000000"/>
                <w:spacing w:val="-7"/>
              </w:rPr>
              <w:t>керівництва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Інспекції;</w:t>
            </w:r>
          </w:p>
          <w:p w:rsidR="00F90FD8" w:rsidRPr="000E7CCC" w:rsidRDefault="000E7CCC" w:rsidP="000E7CCC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129" w:right="260" w:firstLine="231"/>
              <w:jc w:val="both"/>
              <w:rPr>
                <w:color w:val="000000"/>
                <w:spacing w:val="-7"/>
              </w:rPr>
            </w:pPr>
            <w:r w:rsidRPr="000E7CCC">
              <w:rPr>
                <w:color w:val="000000"/>
                <w:spacing w:val="-7"/>
              </w:rPr>
              <w:t>п</w:t>
            </w:r>
            <w:r w:rsidR="00F90FD8" w:rsidRPr="000E7CCC">
              <w:rPr>
                <w:color w:val="000000"/>
                <w:spacing w:val="-7"/>
              </w:rPr>
              <w:t xml:space="preserve">роводить </w:t>
            </w:r>
            <w:proofErr w:type="spellStart"/>
            <w:r w:rsidR="00F90FD8" w:rsidRPr="000E7CCC">
              <w:rPr>
                <w:color w:val="000000"/>
                <w:spacing w:val="-7"/>
              </w:rPr>
              <w:t>перевірки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(у тому </w:t>
            </w:r>
            <w:proofErr w:type="spellStart"/>
            <w:r w:rsidR="00F90FD8" w:rsidRPr="000E7CCC">
              <w:rPr>
                <w:color w:val="000000"/>
                <w:spacing w:val="-7"/>
              </w:rPr>
              <w:t>числі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документальні) із залученням Відділу інструментально-лабораторного контролю, 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її компетенції,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F90FD8" w:rsidRPr="000E7CCC" w:rsidRDefault="000E7CCC" w:rsidP="000E7CCC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129" w:right="260" w:firstLine="231"/>
              <w:jc w:val="both"/>
              <w:rPr>
                <w:color w:val="000000"/>
                <w:spacing w:val="-7"/>
              </w:rPr>
            </w:pPr>
            <w:proofErr w:type="spellStart"/>
            <w:r w:rsidRPr="000E7CCC">
              <w:rPr>
                <w:color w:val="000000"/>
                <w:spacing w:val="-7"/>
              </w:rPr>
              <w:t>п</w:t>
            </w:r>
            <w:r w:rsidR="00F90FD8" w:rsidRPr="000E7CCC">
              <w:rPr>
                <w:color w:val="000000"/>
                <w:spacing w:val="-7"/>
              </w:rPr>
              <w:t>одає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начальнику Відділу </w:t>
            </w:r>
            <w:proofErr w:type="spellStart"/>
            <w:r w:rsidR="00F90FD8" w:rsidRPr="000E7CCC">
              <w:rPr>
                <w:color w:val="000000"/>
                <w:spacing w:val="-7"/>
              </w:rPr>
              <w:t>пропозиції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щодо надання територіальним органам центральних органів виконавчої влади і місцевим органам виконавчої влади, органам місцевого самоврядування приписи щодо зупинення дії </w:t>
            </w:r>
            <w:proofErr w:type="spellStart"/>
            <w:r w:rsidR="00F90FD8" w:rsidRPr="000E7CCC">
              <w:rPr>
                <w:color w:val="000000"/>
                <w:spacing w:val="-7"/>
              </w:rPr>
              <w:t>чи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анулювання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в </w:t>
            </w:r>
            <w:proofErr w:type="spellStart"/>
            <w:r w:rsidR="00F90FD8" w:rsidRPr="000E7CCC">
              <w:rPr>
                <w:color w:val="000000"/>
                <w:spacing w:val="-7"/>
              </w:rPr>
              <w:t>установленому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законодавством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порядку </w:t>
            </w:r>
            <w:proofErr w:type="spellStart"/>
            <w:r w:rsidR="00F90FD8" w:rsidRPr="000E7CCC">
              <w:rPr>
                <w:color w:val="000000"/>
                <w:spacing w:val="-7"/>
              </w:rPr>
              <w:t>дозволів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ліцензій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сертифікатів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висновків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рішень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лімітів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квот, </w:t>
            </w:r>
            <w:proofErr w:type="spellStart"/>
            <w:r w:rsidR="00F90FD8" w:rsidRPr="000E7CCC">
              <w:rPr>
                <w:color w:val="000000"/>
                <w:spacing w:val="-7"/>
              </w:rPr>
              <w:t>погоджень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свідоцтв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на </w:t>
            </w:r>
            <w:proofErr w:type="spellStart"/>
            <w:r w:rsidR="00F90FD8" w:rsidRPr="000E7CCC">
              <w:rPr>
                <w:color w:val="000000"/>
                <w:spacing w:val="-7"/>
              </w:rPr>
              <w:t>спеціальне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використання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природних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ресурсів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викиди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і </w:t>
            </w:r>
            <w:proofErr w:type="spellStart"/>
            <w:r w:rsidR="00F90FD8" w:rsidRPr="000E7CCC">
              <w:rPr>
                <w:color w:val="000000"/>
                <w:spacing w:val="-7"/>
              </w:rPr>
              <w:t>скиди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забруднюючих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речовин у навколишнє природне середовище, поводження з небезпечними хімічними речовинами, а також щодо встановлення нормативів допустимих рівнів шкідливого впливу на стан навколишнього природного </w:t>
            </w:r>
            <w:proofErr w:type="spellStart"/>
            <w:r w:rsidR="00F90FD8" w:rsidRPr="000E7CCC">
              <w:rPr>
                <w:color w:val="000000"/>
                <w:spacing w:val="-7"/>
              </w:rPr>
              <w:t>середовища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; </w:t>
            </w:r>
            <w:proofErr w:type="spellStart"/>
            <w:r w:rsidR="00F90FD8" w:rsidRPr="000E7CCC">
              <w:rPr>
                <w:color w:val="000000"/>
                <w:spacing w:val="-7"/>
              </w:rPr>
              <w:lastRenderedPageBreak/>
              <w:t>пропозиції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щодо </w:t>
            </w:r>
            <w:proofErr w:type="spellStart"/>
            <w:r w:rsidR="00F90FD8" w:rsidRPr="000E7CCC">
              <w:rPr>
                <w:color w:val="000000"/>
                <w:spacing w:val="-7"/>
              </w:rPr>
              <w:t>внесення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до </w:t>
            </w:r>
            <w:proofErr w:type="spellStart"/>
            <w:r w:rsidR="00F90FD8" w:rsidRPr="000E7CCC">
              <w:rPr>
                <w:color w:val="000000"/>
                <w:spacing w:val="-7"/>
              </w:rPr>
              <w:t>відповідного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органу </w:t>
            </w:r>
            <w:proofErr w:type="spellStart"/>
            <w:r w:rsidR="00F90FD8" w:rsidRPr="000E7CCC">
              <w:rPr>
                <w:color w:val="000000"/>
                <w:spacing w:val="-7"/>
              </w:rPr>
              <w:t>ліцензування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подання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про </w:t>
            </w:r>
            <w:proofErr w:type="spellStart"/>
            <w:r w:rsidR="00F90FD8" w:rsidRPr="000E7CCC">
              <w:rPr>
                <w:color w:val="000000"/>
                <w:spacing w:val="-7"/>
              </w:rPr>
              <w:t>позбавлення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ліцензіата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права на </w:t>
            </w:r>
            <w:proofErr w:type="spellStart"/>
            <w:r w:rsidR="00F90FD8" w:rsidRPr="000E7CCC">
              <w:rPr>
                <w:color w:val="000000"/>
                <w:spacing w:val="-7"/>
              </w:rPr>
              <w:t>провадженн</w:t>
            </w:r>
            <w:r>
              <w:rPr>
                <w:color w:val="000000"/>
                <w:spacing w:val="-7"/>
              </w:rPr>
              <w:t>я</w:t>
            </w:r>
            <w:proofErr w:type="spellEnd"/>
            <w:r>
              <w:rPr>
                <w:color w:val="000000"/>
                <w:spacing w:val="-7"/>
              </w:rPr>
              <w:t xml:space="preserve"> виду </w:t>
            </w:r>
            <w:proofErr w:type="spellStart"/>
            <w:r>
              <w:rPr>
                <w:color w:val="000000"/>
                <w:spacing w:val="-7"/>
              </w:rPr>
              <w:t>господарської</w:t>
            </w:r>
            <w:proofErr w:type="spellEnd"/>
            <w:r>
              <w:rPr>
                <w:color w:val="000000"/>
                <w:spacing w:val="-7"/>
              </w:rPr>
              <w:t xml:space="preserve"> діяльності</w:t>
            </w:r>
            <w:r>
              <w:rPr>
                <w:color w:val="000000"/>
                <w:spacing w:val="-7"/>
                <w:lang w:val="uk-UA"/>
              </w:rPr>
              <w:t>;</w:t>
            </w:r>
          </w:p>
          <w:p w:rsidR="00F90FD8" w:rsidRPr="000E7CCC" w:rsidRDefault="000E7CCC" w:rsidP="000E7CCC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ind w:left="271" w:right="260" w:firstLine="89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-7"/>
                <w:lang w:val="uk-UA"/>
              </w:rPr>
              <w:t>г</w:t>
            </w:r>
            <w:r w:rsidR="00F90FD8" w:rsidRPr="000E7CCC">
              <w:rPr>
                <w:color w:val="000000"/>
                <w:spacing w:val="-7"/>
                <w:lang w:val="uk-UA"/>
              </w:rPr>
              <w:t>отує пропозиції та проекти матеріалів для звернення до суду із позовами щодо 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середовища, вимог дозволів на використання природних ресурсів, з перевищенням нормативів гранично допустимих викидів впливу фізичних та біологічних факторів і лімі</w:t>
            </w:r>
            <w:r>
              <w:rPr>
                <w:color w:val="000000"/>
                <w:spacing w:val="-7"/>
                <w:lang w:val="uk-UA"/>
              </w:rPr>
              <w:t>тів скидів забруднюючих речовин;</w:t>
            </w:r>
          </w:p>
          <w:p w:rsidR="00F90FD8" w:rsidRPr="000E7CCC" w:rsidRDefault="000E7CCC" w:rsidP="000E7CCC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ind w:left="271" w:right="260" w:firstLine="89"/>
              <w:jc w:val="both"/>
              <w:rPr>
                <w:color w:val="000000"/>
                <w:spacing w:val="-7"/>
              </w:rPr>
            </w:pPr>
            <w:proofErr w:type="spellStart"/>
            <w:r w:rsidRPr="000E7CCC">
              <w:rPr>
                <w:color w:val="000000"/>
                <w:spacing w:val="-7"/>
              </w:rPr>
              <w:t>с</w:t>
            </w:r>
            <w:r w:rsidR="00F90FD8" w:rsidRPr="000E7CCC">
              <w:rPr>
                <w:color w:val="000000"/>
                <w:spacing w:val="-7"/>
              </w:rPr>
              <w:t>кладає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протоколи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про </w:t>
            </w:r>
            <w:proofErr w:type="spellStart"/>
            <w:r w:rsidR="00F90FD8" w:rsidRPr="000E7CCC">
              <w:rPr>
                <w:color w:val="000000"/>
                <w:spacing w:val="-7"/>
              </w:rPr>
              <w:t>адміністративні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правопорушення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та </w:t>
            </w:r>
            <w:proofErr w:type="spellStart"/>
            <w:r w:rsidR="00F90FD8" w:rsidRPr="000E7CCC">
              <w:rPr>
                <w:color w:val="000000"/>
                <w:spacing w:val="-7"/>
              </w:rPr>
              <w:t>розглядає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справи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про </w:t>
            </w:r>
            <w:proofErr w:type="spellStart"/>
            <w:r w:rsidR="00F90FD8" w:rsidRPr="000E7CCC">
              <w:rPr>
                <w:color w:val="000000"/>
                <w:spacing w:val="-7"/>
              </w:rPr>
              <w:t>адміністративні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правопорушення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, </w:t>
            </w:r>
            <w:proofErr w:type="spellStart"/>
            <w:r w:rsidR="00F90FD8" w:rsidRPr="000E7CCC">
              <w:rPr>
                <w:color w:val="000000"/>
                <w:spacing w:val="-7"/>
              </w:rPr>
              <w:t>накладає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адміністративні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стягнення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у</w:t>
            </w:r>
            <w:r>
              <w:rPr>
                <w:color w:val="000000"/>
                <w:spacing w:val="-7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випадках</w:t>
            </w:r>
            <w:proofErr w:type="spellEnd"/>
            <w:r>
              <w:rPr>
                <w:color w:val="000000"/>
                <w:spacing w:val="-7"/>
              </w:rPr>
              <w:t xml:space="preserve">, </w:t>
            </w:r>
            <w:proofErr w:type="spellStart"/>
            <w:r>
              <w:rPr>
                <w:color w:val="000000"/>
                <w:spacing w:val="-7"/>
              </w:rPr>
              <w:t>передбачених</w:t>
            </w:r>
            <w:proofErr w:type="spellEnd"/>
            <w:r>
              <w:rPr>
                <w:color w:val="000000"/>
                <w:spacing w:val="-7"/>
              </w:rPr>
              <w:t xml:space="preserve"> законом</w:t>
            </w:r>
            <w:r>
              <w:rPr>
                <w:color w:val="000000"/>
                <w:spacing w:val="-7"/>
                <w:lang w:val="uk-UA"/>
              </w:rPr>
              <w:t>;</w:t>
            </w:r>
          </w:p>
          <w:p w:rsidR="00F90FD8" w:rsidRPr="000E7CCC" w:rsidRDefault="000E7CCC" w:rsidP="000E7CCC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ind w:left="271" w:right="260" w:firstLine="89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-7"/>
                <w:lang w:val="uk-UA"/>
              </w:rPr>
              <w:t>г</w:t>
            </w:r>
            <w:r w:rsidR="00F90FD8" w:rsidRPr="000E7CCC">
              <w:rPr>
                <w:color w:val="000000"/>
                <w:spacing w:val="-7"/>
                <w:lang w:val="uk-UA"/>
              </w:rPr>
              <w:t>отує проекти претензій про відшкодування шкоди, збитків і втрат, заподіяних державі внаслідок порушення законодав</w:t>
            </w:r>
            <w:r>
              <w:rPr>
                <w:color w:val="000000"/>
                <w:spacing w:val="-7"/>
                <w:lang w:val="uk-UA"/>
              </w:rPr>
              <w:t xml:space="preserve">ства з питань, що належать до </w:t>
            </w:r>
            <w:r w:rsidR="00F90FD8" w:rsidRPr="000E7CCC">
              <w:rPr>
                <w:color w:val="000000"/>
                <w:spacing w:val="-7"/>
                <w:lang w:val="uk-UA"/>
              </w:rPr>
              <w:t>компетенції Відділу, та розраховує їх розмір, ініціює звернення д</w:t>
            </w:r>
            <w:r>
              <w:rPr>
                <w:color w:val="000000"/>
                <w:spacing w:val="-7"/>
                <w:lang w:val="uk-UA"/>
              </w:rPr>
              <w:t>о суду з відповідними позовами;</w:t>
            </w:r>
          </w:p>
          <w:p w:rsidR="00C94F80" w:rsidRPr="000E7CCC" w:rsidRDefault="000E7CCC" w:rsidP="000E7CCC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ind w:left="271" w:right="260" w:firstLine="89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uk-UA"/>
              </w:rPr>
              <w:t>з</w:t>
            </w:r>
            <w:proofErr w:type="spellStart"/>
            <w:r w:rsidR="00F90FD8" w:rsidRPr="000E7CCC">
              <w:rPr>
                <w:color w:val="000000"/>
                <w:spacing w:val="-7"/>
              </w:rPr>
              <w:t>дійснює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розгляд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звернень</w:t>
            </w:r>
            <w:proofErr w:type="spellEnd"/>
            <w:r w:rsidR="00F90FD8" w:rsidRPr="000E7CCC">
              <w:rPr>
                <w:color w:val="000000"/>
                <w:spacing w:val="-7"/>
              </w:rPr>
              <w:t xml:space="preserve"> </w:t>
            </w:r>
            <w:proofErr w:type="spellStart"/>
            <w:r w:rsidR="00F90FD8" w:rsidRPr="000E7CCC">
              <w:rPr>
                <w:color w:val="000000"/>
                <w:spacing w:val="-7"/>
              </w:rPr>
              <w:t>громадян</w:t>
            </w:r>
            <w:proofErr w:type="spellEnd"/>
            <w:r w:rsidR="00F90FD8" w:rsidRPr="000E7CCC">
              <w:rPr>
                <w:color w:val="000000"/>
                <w:spacing w:val="-7"/>
              </w:rPr>
              <w:t>, підприємств, установ, організацій з питань, що належать до компетенції Відділу.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Pr="00A16278" w:rsidRDefault="00607D04" w:rsidP="002C6DB8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7C50A8"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  <w:r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A16278" w:rsidRPr="00A16278" w:rsidRDefault="00607D04" w:rsidP="002C6DB8">
            <w:pPr>
              <w:spacing w:after="0" w:line="240" w:lineRule="auto"/>
              <w:ind w:right="260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«Питання оплати праці працівників державних органів» (зі змінами) від 18.01.2017р. №15.</w:t>
            </w:r>
          </w:p>
          <w:p w:rsidR="00A16278" w:rsidRPr="00A16278" w:rsidRDefault="00607D04" w:rsidP="002C6DB8">
            <w:pPr>
              <w:spacing w:after="0" w:line="240" w:lineRule="auto"/>
              <w:ind w:right="260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</w:rPr>
              <w:t>Надбавки, доплати, премії та компенсації</w:t>
            </w:r>
          </w:p>
          <w:p w:rsidR="00212DD6" w:rsidRPr="00A16278" w:rsidRDefault="00607D04" w:rsidP="002C6DB8">
            <w:pPr>
              <w:pStyle w:val="rvps14"/>
              <w:spacing w:before="0" w:beforeAutospacing="0" w:after="0" w:afterAutospacing="0"/>
              <w:ind w:right="260" w:firstLine="202"/>
              <w:jc w:val="both"/>
            </w:pPr>
            <w:r w:rsidRPr="00A16278">
              <w:t>відповідно до статті 52 Закону України «Про</w:t>
            </w:r>
            <w:r w:rsidR="00A16278" w:rsidRPr="00A16278">
              <w:t xml:space="preserve"> </w:t>
            </w:r>
            <w:r w:rsidRPr="00A16278">
              <w:t>державну службу».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B79" w:rsidRPr="00FC3B79" w:rsidRDefault="00FC3B79" w:rsidP="002C6DB8">
            <w:pPr>
              <w:pStyle w:val="rvps14"/>
              <w:spacing w:after="0"/>
              <w:ind w:right="26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 xml:space="preserve">безстроково </w:t>
            </w:r>
          </w:p>
          <w:p w:rsidR="00FC3B79" w:rsidRDefault="00FC3B79" w:rsidP="002C6DB8">
            <w:pPr>
              <w:pStyle w:val="rvps14"/>
              <w:spacing w:before="0" w:beforeAutospacing="0" w:after="0" w:afterAutospacing="0"/>
              <w:ind w:right="26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FC3B79" w:rsidRPr="00D11D13" w:rsidRDefault="00FC3B79" w:rsidP="002C6DB8">
            <w:pPr>
              <w:pStyle w:val="rvps14"/>
              <w:spacing w:before="0" w:beforeAutospacing="0" w:after="0" w:afterAutospacing="0"/>
              <w:ind w:right="260"/>
              <w:jc w:val="both"/>
              <w:rPr>
                <w:color w:val="000000"/>
              </w:rPr>
            </w:pP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C55" w:rsidRPr="000C5C55" w:rsidRDefault="000C5C55" w:rsidP="002C6DB8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n1170"/>
            <w:bookmarkEnd w:id="1"/>
            <w:r w:rsidRPr="000C5C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11D13">
                <w:rPr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</w:t>
            </w:r>
            <w:r w:rsidR="0027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98);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1171"/>
            <w:bookmarkEnd w:id="2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резюме за формою згідно з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додатком 2</w:t>
            </w:r>
            <w:r w:rsidRPr="00D11D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2"/>
            <w:bookmarkEnd w:id="3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3"/>
            <w:bookmarkEnd w:id="4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4"/>
            <w:bookmarkEnd w:id="5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5"/>
            <w:bookmarkEnd w:id="6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1176"/>
            <w:bookmarkEnd w:id="7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12DD6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n1177"/>
            <w:bookmarkEnd w:id="8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hyperlink r:id="rId8" w:anchor="n14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статті 1 Закону України 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очищення влади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12DD6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B73D37" w:rsidRPr="007C50A8" w:rsidRDefault="00B73D37" w:rsidP="002C6DB8">
            <w:pPr>
              <w:pStyle w:val="rvps2"/>
              <w:shd w:val="clear" w:color="auto" w:fill="FFFFFF"/>
              <w:spacing w:before="0" w:beforeAutospacing="0" w:after="0" w:afterAutospacing="0"/>
              <w:ind w:left="117" w:right="260"/>
              <w:jc w:val="both"/>
              <w:textAlignment w:val="baseline"/>
            </w:pPr>
            <w:proofErr w:type="spellStart"/>
            <w:r w:rsidRPr="007C50A8">
              <w:t>Інформацію</w:t>
            </w:r>
            <w:proofErr w:type="spellEnd"/>
            <w:r w:rsidRPr="007C50A8">
              <w:t xml:space="preserve"> для </w:t>
            </w:r>
            <w:proofErr w:type="spellStart"/>
            <w:r w:rsidRPr="007C50A8">
              <w:t>участі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конкурсі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приймаємо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електронному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вигляді</w:t>
            </w:r>
            <w:proofErr w:type="spellEnd"/>
            <w:r w:rsidRPr="007C50A8">
              <w:t xml:space="preserve"> з </w:t>
            </w:r>
            <w:proofErr w:type="spellStart"/>
            <w:r w:rsidRPr="007C50A8">
              <w:t>накладенням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кваліфікованого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електронного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підпису</w:t>
            </w:r>
            <w:proofErr w:type="spellEnd"/>
            <w:r w:rsidRPr="007C50A8">
              <w:t xml:space="preserve"> кандидата – через </w:t>
            </w:r>
            <w:proofErr w:type="spellStart"/>
            <w:r w:rsidRPr="007C50A8">
              <w:t>Єдиний</w:t>
            </w:r>
            <w:proofErr w:type="spellEnd"/>
            <w:r w:rsidRPr="007C50A8">
              <w:t xml:space="preserve"> портал </w:t>
            </w:r>
            <w:proofErr w:type="spellStart"/>
            <w:r w:rsidRPr="007C50A8">
              <w:t>вакансій</w:t>
            </w:r>
            <w:proofErr w:type="spellEnd"/>
            <w:r w:rsidRPr="007C50A8">
              <w:t xml:space="preserve"> державної </w:t>
            </w:r>
            <w:proofErr w:type="spellStart"/>
            <w:r w:rsidRPr="007C50A8">
              <w:t>служби</w:t>
            </w:r>
            <w:proofErr w:type="spellEnd"/>
            <w:r w:rsidRPr="007C50A8">
              <w:t xml:space="preserve"> за адресою: </w:t>
            </w:r>
            <w:hyperlink r:id="rId9" w:history="1">
              <w:r w:rsidRPr="007C50A8">
                <w:rPr>
                  <w:rStyle w:val="a6"/>
                </w:rPr>
                <w:t>https://www.career.gov.ua/</w:t>
              </w:r>
            </w:hyperlink>
            <w:r w:rsidRPr="007C50A8">
              <w:t xml:space="preserve"> </w:t>
            </w:r>
          </w:p>
          <w:p w:rsidR="00212DD6" w:rsidRPr="00997E7A" w:rsidRDefault="00811309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E7A">
              <w:rPr>
                <w:rFonts w:ascii="Times New Roman" w:hAnsi="Times New Roman" w:cs="Times New Roman"/>
                <w:color w:val="000000"/>
              </w:rPr>
              <w:t>Інформація приймається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="007C50A8" w:rsidRPr="00997E7A">
              <w:rPr>
                <w:rFonts w:ascii="Times New Roman" w:hAnsi="Times New Roman" w:cs="Times New Roman"/>
                <w:color w:val="000000"/>
              </w:rPr>
              <w:t>17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год. </w:t>
            </w:r>
            <w:r w:rsidR="007C50A8" w:rsidRPr="00997E7A">
              <w:rPr>
                <w:rFonts w:ascii="Times New Roman" w:hAnsi="Times New Roman" w:cs="Times New Roman"/>
                <w:color w:val="000000"/>
              </w:rPr>
              <w:t>00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хв.</w:t>
            </w:r>
          </w:p>
          <w:p w:rsidR="00212DD6" w:rsidRPr="00D11D13" w:rsidRDefault="007C50A8" w:rsidP="002C6DB8">
            <w:pPr>
              <w:pStyle w:val="rvps2"/>
              <w:spacing w:before="0" w:beforeAutospacing="0" w:after="0" w:afterAutospacing="0"/>
              <w:ind w:right="260"/>
              <w:jc w:val="both"/>
              <w:rPr>
                <w:color w:val="000000"/>
                <w:lang w:val="uk-UA"/>
              </w:rPr>
            </w:pPr>
            <w:r w:rsidRPr="007C50A8">
              <w:rPr>
                <w:lang w:val="uk-UA"/>
              </w:rPr>
              <w:t>22</w:t>
            </w:r>
            <w:r w:rsidR="00212DD6" w:rsidRPr="007C50A8">
              <w:rPr>
                <w:lang w:val="uk-UA"/>
              </w:rPr>
              <w:t xml:space="preserve"> квітня 2021</w:t>
            </w:r>
            <w:r w:rsidR="00212DD6" w:rsidRPr="007C50A8">
              <w:rPr>
                <w:color w:val="000000"/>
                <w:lang w:val="uk-UA"/>
              </w:rPr>
              <w:t xml:space="preserve"> року.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Додаткові (необов’язкові) документи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DD6" w:rsidRPr="00D11D13" w:rsidRDefault="00212DD6" w:rsidP="002C6DB8">
            <w:pPr>
              <w:pStyle w:val="rvps2"/>
              <w:spacing w:before="0" w:beforeAutospacing="0" w:after="0" w:afterAutospacing="0"/>
              <w:ind w:right="260"/>
              <w:jc w:val="both"/>
              <w:rPr>
                <w:color w:val="000000"/>
                <w:lang w:val="uk-UA"/>
              </w:rPr>
            </w:pPr>
            <w:r w:rsidRPr="00D11D13">
              <w:rPr>
                <w:lang w:val="uk-UA"/>
              </w:rPr>
              <w:t>З</w:t>
            </w:r>
            <w:proofErr w:type="spellStart"/>
            <w:r w:rsidRPr="00D11D13">
              <w:t>аява</w:t>
            </w:r>
            <w:proofErr w:type="spellEnd"/>
            <w:r w:rsidRPr="00D11D13">
              <w:rPr>
                <w:lang w:val="uk-UA"/>
              </w:rPr>
              <w:t xml:space="preserve"> </w:t>
            </w:r>
            <w:r w:rsidRPr="00D11D13">
              <w:t>щодо</w:t>
            </w:r>
            <w:r w:rsidRPr="00D11D13">
              <w:rPr>
                <w:lang w:val="uk-UA"/>
              </w:rPr>
              <w:t xml:space="preserve"> </w:t>
            </w:r>
            <w:r w:rsidRPr="00D11D13">
              <w:t>забезпечення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розумним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пристосуванням</w:t>
            </w:r>
            <w:proofErr w:type="spellEnd"/>
            <w:r w:rsidRPr="00D11D13">
              <w:t xml:space="preserve"> за формою </w:t>
            </w:r>
            <w:proofErr w:type="spellStart"/>
            <w:r w:rsidRPr="00D11D13">
              <w:t>згідно</w:t>
            </w:r>
            <w:proofErr w:type="spellEnd"/>
            <w:r w:rsidRPr="00D11D13">
              <w:t xml:space="preserve"> з </w:t>
            </w:r>
            <w:proofErr w:type="spellStart"/>
            <w:r w:rsidRPr="00D11D13">
              <w:t>додатком</w:t>
            </w:r>
            <w:proofErr w:type="spellEnd"/>
            <w:r w:rsidRPr="00D11D13">
              <w:t xml:space="preserve"> 3 до Порядку проведення конкурсу на зайняття посад державної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служби</w:t>
            </w:r>
            <w:proofErr w:type="spellEnd"/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1841A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841A3" w:rsidRPr="00D11D1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1841A3">
              <w:rPr>
                <w:color w:val="000000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</w:t>
            </w:r>
            <w:r w:rsidRPr="001841A3">
              <w:rPr>
                <w:color w:val="000000"/>
              </w:rPr>
              <w:lastRenderedPageBreak/>
              <w:t>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7C50A8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28</w:t>
            </w:r>
            <w:r w:rsidR="00212DD6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квітня  2021 року о 10  год. 00 хв.</w:t>
            </w:r>
          </w:p>
          <w:p w:rsidR="00212DD6" w:rsidRPr="00D11D13" w:rsidRDefault="00212DD6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4D9A" w:rsidRPr="00A14D9A" w:rsidRDefault="00A14D9A" w:rsidP="002C6DB8">
            <w:pPr>
              <w:pStyle w:val="a3"/>
              <w:ind w:right="2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A53BD4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фізичної присутності кандидатів за адресою: м. Житомир, </w:t>
            </w:r>
          </w:p>
          <w:p w:rsidR="00516B80" w:rsidRP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>вул. Леха Качинського, 12а</w:t>
            </w: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Pr="007C50A8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212DD6" w:rsidRDefault="00516B80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співбесіди за фізичної присутності кандидат</w:t>
            </w:r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 за адресою: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Леха Качинського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12а</w:t>
            </w:r>
          </w:p>
          <w:p w:rsidR="001841A3" w:rsidRDefault="001841A3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841A3" w:rsidRDefault="001841A3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C50A8" w:rsidRPr="007C50A8" w:rsidRDefault="001841A3" w:rsidP="002C6DB8">
            <w:pPr>
              <w:pStyle w:val="a3"/>
              <w:ind w:right="2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адресою: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</w:p>
          <w:p w:rsidR="001841A3" w:rsidRPr="00D11D13" w:rsidRDefault="007C50A8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Леха Качинського, 12а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BEB" w:rsidRPr="00C21BEB" w:rsidRDefault="007C50A8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Шаркова Світлана Петрівна </w:t>
            </w:r>
          </w:p>
          <w:p w:rsidR="00C21BEB" w:rsidRPr="00C21BEB" w:rsidRDefault="00C21BEB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 xml:space="preserve">ел. (0412) </w:t>
            </w:r>
            <w:r w:rsidR="007C50A8">
              <w:rPr>
                <w:rFonts w:ascii="Times New Roman" w:hAnsi="Times New Roman" w:cs="Times New Roman"/>
                <w:sz w:val="24"/>
                <w:szCs w:val="24"/>
              </w:rPr>
              <w:t>42-24-38</w:t>
            </w:r>
          </w:p>
          <w:p w:rsidR="00212DD6" w:rsidRPr="00D11D13" w:rsidRDefault="00C21BEB" w:rsidP="007C50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F19" w:rsidRPr="00150F19">
              <w:rPr>
                <w:rFonts w:ascii="Times New Roman" w:hAnsi="Times New Roman" w:cs="Times New Roman"/>
                <w:sz w:val="24"/>
                <w:szCs w:val="24"/>
              </w:rPr>
              <w:t>kadrupolissya@i.ua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Кваліфікаційні вимоги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Освіта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C4670E" w:rsidP="007C50A8">
            <w:pPr>
              <w:rPr>
                <w:rFonts w:ascii="Times New Roman" w:hAnsi="Times New Roman" w:cs="Times New Roman"/>
              </w:rPr>
            </w:pPr>
            <w:r w:rsidRPr="00C4670E">
              <w:rPr>
                <w:rFonts w:ascii="Times New Roman" w:hAnsi="Times New Roman" w:cs="Times New Roman"/>
              </w:rPr>
              <w:t>ступінь вищої освіти не нижче молодшого бакалавра або бакалавра, галузь знань «Природничі науки»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Досвід роботи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7C50A8">
            <w:pPr>
              <w:rPr>
                <w:rFonts w:ascii="Times New Roman" w:hAnsi="Times New Roman" w:cs="Times New Roman"/>
              </w:rPr>
            </w:pPr>
            <w:r w:rsidRPr="007C50A8">
              <w:rPr>
                <w:rFonts w:ascii="Times New Roman" w:hAnsi="Times New Roman" w:cs="Times New Roman"/>
              </w:rPr>
              <w:t>не потрібен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Володіння державною мовою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104CD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</w:t>
            </w:r>
            <w:r w:rsidR="00212DD6" w:rsidRPr="00D11D13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Вимоги до компетентності</w:t>
            </w:r>
          </w:p>
        </w:tc>
      </w:tr>
      <w:tr w:rsidR="00212DD6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Компоненти вимоги</w:t>
            </w:r>
          </w:p>
        </w:tc>
      </w:tr>
      <w:tr w:rsidR="00F843BC" w:rsidRPr="00D11D13" w:rsidTr="008B5D29">
        <w:tc>
          <w:tcPr>
            <w:tcW w:w="5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3BC" w:rsidRPr="00F843BC" w:rsidRDefault="00F843BC" w:rsidP="00F843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8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3BC" w:rsidRPr="00F843BC" w:rsidRDefault="00F843BC" w:rsidP="00F843BC">
            <w:pPr>
              <w:tabs>
                <w:tab w:val="left" w:pos="1342"/>
              </w:tabs>
              <w:ind w:left="184" w:right="57"/>
              <w:rPr>
                <w:rFonts w:ascii="Times New Roman" w:hAnsi="Times New Roman" w:cs="Times New Roman"/>
                <w:color w:val="000000"/>
              </w:rPr>
            </w:pPr>
            <w:r w:rsidRPr="00F843BC">
              <w:rPr>
                <w:rFonts w:ascii="Times New Roman" w:hAnsi="Times New Roman" w:cs="Times New Roman"/>
              </w:rPr>
              <w:t>Якісне виконання поставлених завдань</w:t>
            </w:r>
          </w:p>
        </w:tc>
        <w:tc>
          <w:tcPr>
            <w:tcW w:w="55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3BC" w:rsidRPr="00F843BC" w:rsidRDefault="00F843BC" w:rsidP="00F843BC">
            <w:pPr>
              <w:pStyle w:val="a5"/>
              <w:tabs>
                <w:tab w:val="left" w:pos="47"/>
              </w:tabs>
              <w:ind w:left="47"/>
            </w:pPr>
            <w:r>
              <w:rPr>
                <w:lang w:val="uk-UA"/>
              </w:rPr>
              <w:t xml:space="preserve">- </w:t>
            </w:r>
            <w:proofErr w:type="spellStart"/>
            <w:r w:rsidRPr="00F843BC">
              <w:t>вміння</w:t>
            </w:r>
            <w:proofErr w:type="spellEnd"/>
            <w:r w:rsidRPr="00F843BC">
              <w:t xml:space="preserve"> </w:t>
            </w:r>
            <w:proofErr w:type="spellStart"/>
            <w:r w:rsidRPr="00F843BC">
              <w:t>працювати</w:t>
            </w:r>
            <w:proofErr w:type="spellEnd"/>
            <w:r w:rsidRPr="00F843BC">
              <w:t xml:space="preserve"> з </w:t>
            </w:r>
            <w:proofErr w:type="spellStart"/>
            <w:r w:rsidRPr="00F843BC">
              <w:t>інформацією</w:t>
            </w:r>
            <w:proofErr w:type="spellEnd"/>
            <w:r w:rsidRPr="00F843BC">
              <w:t xml:space="preserve">; </w:t>
            </w:r>
          </w:p>
          <w:p w:rsidR="00F843BC" w:rsidRPr="00F843BC" w:rsidRDefault="00F843BC" w:rsidP="00F843BC">
            <w:pPr>
              <w:pStyle w:val="a5"/>
              <w:tabs>
                <w:tab w:val="left" w:pos="47"/>
              </w:tabs>
              <w:ind w:left="47"/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 w:rsidRPr="00F843BC">
              <w:t>здатність</w:t>
            </w:r>
            <w:proofErr w:type="spellEnd"/>
            <w:r w:rsidRPr="00F843BC">
              <w:t xml:space="preserve"> </w:t>
            </w:r>
            <w:proofErr w:type="spellStart"/>
            <w:r w:rsidRPr="00F843BC">
              <w:t>працювати</w:t>
            </w:r>
            <w:proofErr w:type="spellEnd"/>
            <w:r w:rsidRPr="00F843BC">
              <w:t xml:space="preserve"> в </w:t>
            </w:r>
            <w:proofErr w:type="spellStart"/>
            <w:r w:rsidRPr="00F843BC">
              <w:t>декількох</w:t>
            </w:r>
            <w:proofErr w:type="spellEnd"/>
            <w:r w:rsidRPr="00F843BC">
              <w:t xml:space="preserve"> проектах </w:t>
            </w:r>
            <w:proofErr w:type="spellStart"/>
            <w:r w:rsidRPr="00F843BC">
              <w:t>одночасно</w:t>
            </w:r>
            <w:proofErr w:type="spellEnd"/>
            <w:r w:rsidRPr="00F843BC">
              <w:t xml:space="preserve">; </w:t>
            </w:r>
          </w:p>
          <w:p w:rsidR="00F843BC" w:rsidRPr="00F843BC" w:rsidRDefault="00F843BC" w:rsidP="00F843BC">
            <w:pPr>
              <w:tabs>
                <w:tab w:val="left" w:pos="263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843BC">
              <w:rPr>
                <w:rFonts w:ascii="Times New Roman" w:hAnsi="Times New Roman" w:cs="Times New Roman"/>
              </w:rPr>
              <w:t xml:space="preserve">орієнтація на досягнення кінцевих результатів; </w:t>
            </w:r>
          </w:p>
          <w:p w:rsidR="00F843BC" w:rsidRPr="00F843BC" w:rsidRDefault="00F843BC" w:rsidP="00F843BC">
            <w:pPr>
              <w:tabs>
                <w:tab w:val="left" w:pos="263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43BC">
              <w:rPr>
                <w:rFonts w:ascii="Times New Roman" w:hAnsi="Times New Roman" w:cs="Times New Roman"/>
              </w:rPr>
              <w:t xml:space="preserve">вміння вирішувати комплексні завдання; </w:t>
            </w:r>
          </w:p>
          <w:p w:rsidR="00F843BC" w:rsidRPr="00F843BC" w:rsidRDefault="00F843BC" w:rsidP="00F843BC">
            <w:pPr>
              <w:tabs>
                <w:tab w:val="left" w:pos="263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43BC">
              <w:rPr>
                <w:rFonts w:ascii="Times New Roman" w:hAnsi="Times New Roman" w:cs="Times New Roman"/>
              </w:rPr>
              <w:t>вміння надавати пропозиції, їх аргументувати та презентувати</w:t>
            </w:r>
          </w:p>
        </w:tc>
      </w:tr>
      <w:tr w:rsidR="00F843BC" w:rsidRPr="00D11D13" w:rsidTr="008B5D29">
        <w:tc>
          <w:tcPr>
            <w:tcW w:w="5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3BC" w:rsidRPr="00F843BC" w:rsidRDefault="00F843BC" w:rsidP="00F843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8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3BC" w:rsidRPr="00F843BC" w:rsidRDefault="00F843BC" w:rsidP="00F843BC">
            <w:pPr>
              <w:tabs>
                <w:tab w:val="left" w:pos="1342"/>
              </w:tabs>
              <w:ind w:left="184" w:right="57"/>
              <w:rPr>
                <w:rFonts w:ascii="Times New Roman" w:hAnsi="Times New Roman" w:cs="Times New Roman"/>
                <w:color w:val="000000"/>
              </w:rPr>
            </w:pPr>
            <w:r w:rsidRPr="00F843BC">
              <w:rPr>
                <w:rFonts w:ascii="Times New Roman" w:hAnsi="Times New Roman" w:cs="Times New Roman"/>
              </w:rPr>
              <w:t>Командна робота та взаємодія</w:t>
            </w:r>
          </w:p>
        </w:tc>
        <w:tc>
          <w:tcPr>
            <w:tcW w:w="55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3BC" w:rsidRPr="00F843BC" w:rsidRDefault="00F843BC" w:rsidP="00F843BC">
            <w:pPr>
              <w:pStyle w:val="a5"/>
              <w:numPr>
                <w:ilvl w:val="0"/>
                <w:numId w:val="7"/>
              </w:numPr>
              <w:tabs>
                <w:tab w:val="left" w:pos="189"/>
                <w:tab w:val="left" w:pos="263"/>
              </w:tabs>
              <w:ind w:left="189" w:hanging="142"/>
            </w:pPr>
            <w:proofErr w:type="spellStart"/>
            <w:r w:rsidRPr="00F843BC">
              <w:t>вміння</w:t>
            </w:r>
            <w:proofErr w:type="spellEnd"/>
            <w:r w:rsidRPr="00F843BC">
              <w:t xml:space="preserve"> </w:t>
            </w:r>
            <w:proofErr w:type="spellStart"/>
            <w:r w:rsidRPr="00F843BC">
              <w:t>працювати</w:t>
            </w:r>
            <w:proofErr w:type="spellEnd"/>
            <w:r w:rsidRPr="00F843BC">
              <w:t xml:space="preserve"> в </w:t>
            </w:r>
            <w:proofErr w:type="spellStart"/>
            <w:r w:rsidRPr="00F843BC">
              <w:t>команді</w:t>
            </w:r>
            <w:proofErr w:type="spellEnd"/>
            <w:r w:rsidRPr="00F843BC">
              <w:t xml:space="preserve">; </w:t>
            </w:r>
          </w:p>
          <w:p w:rsidR="00F843BC" w:rsidRPr="00F843BC" w:rsidRDefault="00F843BC" w:rsidP="00F843BC">
            <w:pPr>
              <w:pStyle w:val="a5"/>
              <w:numPr>
                <w:ilvl w:val="0"/>
                <w:numId w:val="7"/>
              </w:numPr>
              <w:tabs>
                <w:tab w:val="left" w:pos="189"/>
                <w:tab w:val="left" w:pos="263"/>
              </w:tabs>
              <w:ind w:left="189" w:hanging="142"/>
            </w:pPr>
            <w:proofErr w:type="spellStart"/>
            <w:r w:rsidRPr="00F843BC">
              <w:t>вміння</w:t>
            </w:r>
            <w:proofErr w:type="spellEnd"/>
            <w:r w:rsidRPr="00F843BC">
              <w:t xml:space="preserve"> </w:t>
            </w:r>
            <w:proofErr w:type="spellStart"/>
            <w:r w:rsidRPr="00F843BC">
              <w:t>надавати</w:t>
            </w:r>
            <w:proofErr w:type="spellEnd"/>
            <w:r w:rsidRPr="00F843BC">
              <w:t xml:space="preserve"> </w:t>
            </w:r>
            <w:proofErr w:type="spellStart"/>
            <w:r w:rsidRPr="00F843BC">
              <w:t>зворотний</w:t>
            </w:r>
            <w:proofErr w:type="spellEnd"/>
            <w:r w:rsidRPr="00F843BC">
              <w:t xml:space="preserve"> </w:t>
            </w:r>
            <w:proofErr w:type="spellStart"/>
            <w:r w:rsidRPr="00F843BC">
              <w:t>зв'язок</w:t>
            </w:r>
            <w:proofErr w:type="spellEnd"/>
          </w:p>
        </w:tc>
      </w:tr>
      <w:tr w:rsidR="00687FC2" w:rsidRPr="00D11D13" w:rsidTr="002E7D5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F843BC" w:rsidRDefault="00F843BC" w:rsidP="00F843B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F843BC" w:rsidRDefault="00687FC2" w:rsidP="00687FC2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43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F843BC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43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87FC2" w:rsidRPr="00F843BC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43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87FC2" w:rsidRPr="00F843BC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43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87FC2" w:rsidRPr="00F843BC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43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здатність уникати небезпек в цифровому середовищі, захищати особисті та конфіденційні дані;</w:t>
            </w:r>
          </w:p>
          <w:p w:rsidR="00687FC2" w:rsidRPr="00F843BC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43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87FC2" w:rsidRPr="00F843BC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43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</w:tbl>
    <w:p w:rsidR="009F2638" w:rsidRDefault="009F2638">
      <w:r>
        <w:br w:type="page"/>
      </w: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07"/>
        <w:gridCol w:w="6163"/>
      </w:tblGrid>
      <w:tr w:rsidR="00687FC2" w:rsidRPr="00D11D13" w:rsidTr="006E724D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lastRenderedPageBreak/>
              <w:t>Професійні знання</w:t>
            </w:r>
          </w:p>
        </w:tc>
      </w:tr>
      <w:tr w:rsidR="00687FC2" w:rsidRPr="00D11D13" w:rsidTr="006E724D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Компетентні вимоги</w:t>
            </w:r>
          </w:p>
        </w:tc>
      </w:tr>
      <w:tr w:rsidR="00687FC2" w:rsidRPr="00D11D13" w:rsidTr="006E724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</w:p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Default="0078236B" w:rsidP="00687FC2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87FC2">
              <w:rPr>
                <w:color w:val="000000"/>
              </w:rPr>
              <w:t>Знання:</w:t>
            </w:r>
          </w:p>
          <w:p w:rsidR="00687FC2" w:rsidRPr="00D11D13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Конституції України;</w:t>
            </w:r>
          </w:p>
          <w:p w:rsidR="00687FC2" w:rsidRPr="00D11D13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державну службу»;</w:t>
            </w:r>
          </w:p>
          <w:p w:rsidR="00687FC2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запобігання корупції»</w:t>
            </w:r>
          </w:p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та іншого законодавства</w:t>
            </w:r>
          </w:p>
        </w:tc>
      </w:tr>
      <w:tr w:rsidR="00687FC2" w:rsidRPr="009C1302" w:rsidTr="006E724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6E724D" w:rsidRDefault="00687FC2" w:rsidP="00687FC2">
            <w:pPr>
              <w:pStyle w:val="rvps12"/>
              <w:spacing w:before="0" w:beforeAutospacing="0" w:after="0" w:afterAutospacing="0"/>
            </w:pPr>
            <w:r w:rsidRPr="006E724D"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6E724D" w:rsidRDefault="00687FC2" w:rsidP="00687FC2">
            <w:pPr>
              <w:pStyle w:val="rvps14"/>
              <w:spacing w:before="0" w:beforeAutospacing="0" w:after="0" w:afterAutospacing="0"/>
            </w:pPr>
            <w:r w:rsidRPr="006E724D">
              <w:t>Знання законодавства у сфері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6E724D" w:rsidRDefault="0078236B" w:rsidP="006E724D">
            <w:pPr>
              <w:spacing w:after="0" w:line="240" w:lineRule="auto"/>
              <w:ind w:left="331"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6E72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FC2" w:rsidRPr="006E724D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5661B2" w:rsidRDefault="006E724D" w:rsidP="006E724D">
            <w:pPr>
              <w:pStyle w:val="a5"/>
              <w:numPr>
                <w:ilvl w:val="0"/>
                <w:numId w:val="1"/>
              </w:numPr>
              <w:ind w:right="402"/>
              <w:jc w:val="both"/>
              <w:rPr>
                <w:lang w:val="uk-UA"/>
              </w:rPr>
            </w:pPr>
            <w:r w:rsidRPr="006E724D">
              <w:rPr>
                <w:lang w:val="uk-UA"/>
              </w:rPr>
              <w:t>Закон</w:t>
            </w:r>
            <w:r w:rsidR="009C52FB">
              <w:rPr>
                <w:lang w:val="uk-UA"/>
              </w:rPr>
              <w:t>у</w:t>
            </w:r>
            <w:r w:rsidRPr="006E724D">
              <w:rPr>
                <w:lang w:val="uk-UA"/>
              </w:rPr>
              <w:t xml:space="preserve"> України «Про охорону атмосферного повітря»;</w:t>
            </w:r>
          </w:p>
          <w:p w:rsidR="009C52FB" w:rsidRPr="009C52FB" w:rsidRDefault="009C52FB" w:rsidP="009C52FB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9C52FB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C52FB">
              <w:rPr>
                <w:lang w:val="uk-UA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6E724D" w:rsidRDefault="006E724D" w:rsidP="006E724D">
            <w:pPr>
              <w:pStyle w:val="a5"/>
              <w:numPr>
                <w:ilvl w:val="0"/>
                <w:numId w:val="1"/>
              </w:numPr>
              <w:ind w:right="402"/>
              <w:jc w:val="both"/>
              <w:rPr>
                <w:lang w:val="uk-UA"/>
              </w:rPr>
            </w:pPr>
            <w:r w:rsidRPr="006E724D">
              <w:rPr>
                <w:lang w:val="uk-UA"/>
              </w:rPr>
              <w:t>Наказ</w:t>
            </w:r>
            <w:r w:rsidR="009C52FB">
              <w:rPr>
                <w:lang w:val="uk-UA"/>
              </w:rPr>
              <w:t>у</w:t>
            </w:r>
            <w:r w:rsidRPr="006E724D">
              <w:rPr>
                <w:lang w:val="uk-UA"/>
              </w:rPr>
              <w:t xml:space="preserve"> Мінприроди України від 06.02.2009  N 52 «Про затвердження Правил технічної експлуатації установок очистки газу»</w:t>
            </w:r>
            <w:r>
              <w:rPr>
                <w:lang w:val="uk-UA"/>
              </w:rPr>
              <w:t>;</w:t>
            </w:r>
          </w:p>
          <w:p w:rsidR="006E724D" w:rsidRDefault="006E724D" w:rsidP="006E724D">
            <w:pPr>
              <w:pStyle w:val="a5"/>
              <w:numPr>
                <w:ilvl w:val="0"/>
                <w:numId w:val="1"/>
              </w:numPr>
              <w:ind w:right="402"/>
              <w:jc w:val="both"/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 w:rsidR="009C52FB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від 10.05.2002 Мінприроди України «</w:t>
            </w:r>
            <w:r w:rsidRPr="006E724D">
              <w:rPr>
                <w:lang w:val="uk-UA"/>
              </w:rPr>
              <w:t>Про затвердження 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</w:t>
            </w:r>
            <w:r>
              <w:rPr>
                <w:lang w:val="uk-UA"/>
              </w:rPr>
              <w:t>»;</w:t>
            </w:r>
          </w:p>
          <w:p w:rsidR="00217B17" w:rsidRDefault="00217B17" w:rsidP="00F638F0">
            <w:pPr>
              <w:pStyle w:val="a5"/>
              <w:numPr>
                <w:ilvl w:val="0"/>
                <w:numId w:val="1"/>
              </w:numPr>
              <w:ind w:right="402" w:hanging="531"/>
              <w:jc w:val="both"/>
              <w:rPr>
                <w:lang w:val="uk-UA"/>
              </w:rPr>
            </w:pPr>
            <w:r>
              <w:rPr>
                <w:lang w:val="uk-UA"/>
              </w:rPr>
              <w:t>Положення про Державну екологічну інспекцію Поліського округу від 02.02.2021 № 58;</w:t>
            </w:r>
          </w:p>
          <w:p w:rsidR="006E724D" w:rsidRPr="006E724D" w:rsidRDefault="006E724D" w:rsidP="009C52FB">
            <w:pPr>
              <w:pStyle w:val="a5"/>
              <w:numPr>
                <w:ilvl w:val="0"/>
                <w:numId w:val="1"/>
              </w:numPr>
              <w:ind w:right="402" w:hanging="531"/>
              <w:jc w:val="both"/>
              <w:rPr>
                <w:lang w:val="uk-UA"/>
              </w:rPr>
            </w:pPr>
            <w:r>
              <w:rPr>
                <w:lang w:val="uk-UA"/>
              </w:rPr>
              <w:t>Інструкці</w:t>
            </w:r>
            <w:r w:rsidR="009C52FB">
              <w:rPr>
                <w:lang w:val="uk-UA"/>
              </w:rPr>
              <w:t>ї</w:t>
            </w:r>
            <w:r>
              <w:rPr>
                <w:lang w:val="uk-UA"/>
              </w:rPr>
              <w:t xml:space="preserve"> від </w:t>
            </w:r>
            <w:r w:rsidRPr="006E724D">
              <w:rPr>
                <w:lang w:val="uk-UA"/>
              </w:rPr>
              <w:t xml:space="preserve">30.12.2004  N 674 </w:t>
            </w:r>
            <w:r>
              <w:rPr>
                <w:lang w:val="uk-UA"/>
              </w:rPr>
              <w:t xml:space="preserve"> Держкомстату України  «Щ</w:t>
            </w:r>
            <w:r w:rsidRPr="006E724D">
              <w:rPr>
                <w:lang w:val="uk-UA"/>
              </w:rPr>
              <w:t>одо заповнення форм державних статистичних спостережень за станом атмосферного повітря N 2-ТП (повітря) (річна) "Звіт про охорону атмосферного повітря".</w:t>
            </w:r>
          </w:p>
        </w:tc>
      </w:tr>
    </w:tbl>
    <w:p w:rsidR="00212DD6" w:rsidRPr="00D11D13" w:rsidRDefault="00212DD6" w:rsidP="00833D40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sectPr w:rsidR="00212DD6" w:rsidRPr="00D11D13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C4D0461"/>
    <w:multiLevelType w:val="hybridMultilevel"/>
    <w:tmpl w:val="E0A840E6"/>
    <w:lvl w:ilvl="0" w:tplc="90ACA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6"/>
    <w:rsid w:val="00006F68"/>
    <w:rsid w:val="0002518B"/>
    <w:rsid w:val="00044907"/>
    <w:rsid w:val="00084D7A"/>
    <w:rsid w:val="000B60E6"/>
    <w:rsid w:val="000C5C55"/>
    <w:rsid w:val="000E7CCC"/>
    <w:rsid w:val="00104CD3"/>
    <w:rsid w:val="001322CE"/>
    <w:rsid w:val="001362C9"/>
    <w:rsid w:val="00142567"/>
    <w:rsid w:val="00150F19"/>
    <w:rsid w:val="00165FB6"/>
    <w:rsid w:val="001841A3"/>
    <w:rsid w:val="00197367"/>
    <w:rsid w:val="001A1470"/>
    <w:rsid w:val="001B56DD"/>
    <w:rsid w:val="001C45A0"/>
    <w:rsid w:val="001E70FF"/>
    <w:rsid w:val="00204CB5"/>
    <w:rsid w:val="00212DD6"/>
    <w:rsid w:val="00217B17"/>
    <w:rsid w:val="0023474A"/>
    <w:rsid w:val="00274A29"/>
    <w:rsid w:val="00277321"/>
    <w:rsid w:val="00284461"/>
    <w:rsid w:val="002C6DB8"/>
    <w:rsid w:val="002F54B2"/>
    <w:rsid w:val="00322A21"/>
    <w:rsid w:val="003243BA"/>
    <w:rsid w:val="0033711A"/>
    <w:rsid w:val="00353499"/>
    <w:rsid w:val="00365A44"/>
    <w:rsid w:val="003A1773"/>
    <w:rsid w:val="003A57B3"/>
    <w:rsid w:val="003A5912"/>
    <w:rsid w:val="003C3D78"/>
    <w:rsid w:val="003E4B12"/>
    <w:rsid w:val="00474EA6"/>
    <w:rsid w:val="004D05BA"/>
    <w:rsid w:val="004D1231"/>
    <w:rsid w:val="004E2AB7"/>
    <w:rsid w:val="00511462"/>
    <w:rsid w:val="00516B80"/>
    <w:rsid w:val="005661B2"/>
    <w:rsid w:val="0059088A"/>
    <w:rsid w:val="006048FD"/>
    <w:rsid w:val="00607D04"/>
    <w:rsid w:val="00687FC2"/>
    <w:rsid w:val="006D2E20"/>
    <w:rsid w:val="006E3A80"/>
    <w:rsid w:val="006E724D"/>
    <w:rsid w:val="00723BB3"/>
    <w:rsid w:val="00736D7D"/>
    <w:rsid w:val="0078236B"/>
    <w:rsid w:val="007C50A8"/>
    <w:rsid w:val="00811309"/>
    <w:rsid w:val="00833D40"/>
    <w:rsid w:val="00905E47"/>
    <w:rsid w:val="00922077"/>
    <w:rsid w:val="00940670"/>
    <w:rsid w:val="00983840"/>
    <w:rsid w:val="00990391"/>
    <w:rsid w:val="00997E7A"/>
    <w:rsid w:val="009A62AF"/>
    <w:rsid w:val="009B047F"/>
    <w:rsid w:val="009C1302"/>
    <w:rsid w:val="009C52FB"/>
    <w:rsid w:val="009D3C98"/>
    <w:rsid w:val="009F2638"/>
    <w:rsid w:val="00A13783"/>
    <w:rsid w:val="00A14D9A"/>
    <w:rsid w:val="00A16278"/>
    <w:rsid w:val="00A53BD4"/>
    <w:rsid w:val="00A86EF3"/>
    <w:rsid w:val="00B239A3"/>
    <w:rsid w:val="00B53AD4"/>
    <w:rsid w:val="00B73D37"/>
    <w:rsid w:val="00B85C8E"/>
    <w:rsid w:val="00BF1B66"/>
    <w:rsid w:val="00C21BEB"/>
    <w:rsid w:val="00C37DD4"/>
    <w:rsid w:val="00C4670E"/>
    <w:rsid w:val="00C94F80"/>
    <w:rsid w:val="00D016D9"/>
    <w:rsid w:val="00D11D13"/>
    <w:rsid w:val="00D31E5F"/>
    <w:rsid w:val="00E26205"/>
    <w:rsid w:val="00E65571"/>
    <w:rsid w:val="00F0148B"/>
    <w:rsid w:val="00F373D4"/>
    <w:rsid w:val="00F638F0"/>
    <w:rsid w:val="00F843BC"/>
    <w:rsid w:val="00F90FD8"/>
    <w:rsid w:val="00FB2307"/>
    <w:rsid w:val="00FB38CB"/>
    <w:rsid w:val="00FC3B79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62BD"/>
  <w15:docId w15:val="{64338FAE-F764-46EA-8CB7-F2039D8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12DD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12DD6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21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DD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12DD6"/>
  </w:style>
  <w:style w:type="character" w:customStyle="1" w:styleId="FontStyle31">
    <w:name w:val="Font Style31"/>
    <w:basedOn w:val="a0"/>
    <w:uiPriority w:val="99"/>
    <w:rsid w:val="00212DD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12DD6"/>
    <w:rPr>
      <w:rFonts w:ascii="Calibri" w:eastAsia="Calibri" w:hAnsi="Calibri" w:cs="Times New Roman"/>
      <w:sz w:val="28"/>
      <w:lang w:val="ru-RU"/>
    </w:rPr>
  </w:style>
  <w:style w:type="character" w:styleId="a6">
    <w:name w:val="Hyperlink"/>
    <w:uiPriority w:val="99"/>
    <w:rsid w:val="00212D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7D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607D04"/>
    <w:rPr>
      <w:rFonts w:ascii="Calibri" w:eastAsia="Calibri" w:hAnsi="Calibri" w:cs="Calibri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56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90DB-3492-420C-A6C6-E34D7DB9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6370</Words>
  <Characters>3631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</dc:creator>
  <cp:lastModifiedBy>Користувач Windows</cp:lastModifiedBy>
  <cp:revision>41</cp:revision>
  <cp:lastPrinted>2021-04-05T12:18:00Z</cp:lastPrinted>
  <dcterms:created xsi:type="dcterms:W3CDTF">2021-04-12T12:09:00Z</dcterms:created>
  <dcterms:modified xsi:type="dcterms:W3CDTF">2021-04-15T10:37:00Z</dcterms:modified>
</cp:coreProperties>
</file>