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3474A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 w:rsidR="00BF14D5">
        <w:rPr>
          <w:rFonts w:ascii="Times New Roman" w:hAnsi="Times New Roman"/>
          <w:sz w:val="24"/>
          <w:szCs w:val="24"/>
        </w:rPr>
        <w:t>2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3C2185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</w:t>
      </w:r>
      <w:r w:rsidR="00212DD6" w:rsidRPr="00C94F80">
        <w:rPr>
          <w:rFonts w:ascii="Times New Roman" w:hAnsi="Times New Roman"/>
          <w:sz w:val="24"/>
          <w:szCs w:val="24"/>
        </w:rPr>
        <w:t xml:space="preserve">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="00212DD6"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від </w:t>
      </w:r>
      <w:r w:rsidR="002D17F9">
        <w:rPr>
          <w:rFonts w:ascii="Times New Roman" w:hAnsi="Times New Roman"/>
          <w:sz w:val="24"/>
          <w:szCs w:val="24"/>
        </w:rPr>
        <w:t>30</w:t>
      </w:r>
      <w:r w:rsidRPr="00C94F80">
        <w:rPr>
          <w:rFonts w:ascii="Times New Roman" w:hAnsi="Times New Roman"/>
          <w:sz w:val="24"/>
          <w:szCs w:val="24"/>
        </w:rPr>
        <w:t xml:space="preserve"> </w:t>
      </w:r>
      <w:r w:rsidR="002D17F9">
        <w:rPr>
          <w:rFonts w:ascii="Times New Roman" w:hAnsi="Times New Roman"/>
          <w:sz w:val="24"/>
          <w:szCs w:val="24"/>
        </w:rPr>
        <w:t>вересня</w:t>
      </w:r>
      <w:r w:rsidRPr="00C94F80">
        <w:rPr>
          <w:rFonts w:ascii="Times New Roman" w:hAnsi="Times New Roman"/>
          <w:sz w:val="24"/>
          <w:szCs w:val="24"/>
        </w:rPr>
        <w:t xml:space="preserve"> 2021 року</w:t>
      </w:r>
      <w:r w:rsidR="00A37ABB">
        <w:rPr>
          <w:rFonts w:ascii="Times New Roman" w:hAnsi="Times New Roman"/>
          <w:sz w:val="24"/>
          <w:szCs w:val="24"/>
        </w:rPr>
        <w:t>№ 306</w:t>
      </w:r>
      <w:r w:rsidR="00A13783">
        <w:rPr>
          <w:rFonts w:ascii="Times New Roman" w:hAnsi="Times New Roman"/>
          <w:sz w:val="24"/>
          <w:szCs w:val="24"/>
        </w:rPr>
        <w:t xml:space="preserve"> - ОС</w:t>
      </w:r>
      <w:r w:rsidR="00A13783"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687FC2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3C2185" w:rsidRDefault="00212DD6" w:rsidP="00212DD6">
      <w:pPr>
        <w:pStyle w:val="Style5"/>
        <w:widowControl/>
        <w:spacing w:line="240" w:lineRule="auto"/>
        <w:outlineLvl w:val="0"/>
        <w:rPr>
          <w:lang w:val="uk-UA"/>
        </w:rPr>
      </w:pPr>
      <w:r w:rsidRPr="003C2185">
        <w:rPr>
          <w:lang w:val="uk-UA"/>
        </w:rPr>
        <w:t>УМОВИ</w:t>
      </w:r>
    </w:p>
    <w:p w:rsidR="00212DD6" w:rsidRPr="003C2185" w:rsidRDefault="00A13783" w:rsidP="00A13783">
      <w:pPr>
        <w:pStyle w:val="Style5"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C2185">
        <w:rPr>
          <w:bCs/>
          <w:lang w:val="uk-UA"/>
        </w:rPr>
        <w:t>проведення конкурсу на зайняття посади державної служби категорії «В» підкатегорії «В</w:t>
      </w:r>
      <w:r w:rsidRPr="002D17F9">
        <w:rPr>
          <w:bCs/>
          <w:vertAlign w:val="subscript"/>
          <w:lang w:val="uk-UA"/>
        </w:rPr>
        <w:t>1</w:t>
      </w:r>
      <w:r w:rsidRPr="003C2185">
        <w:rPr>
          <w:bCs/>
          <w:lang w:val="uk-UA"/>
        </w:rPr>
        <w:t xml:space="preserve">» – головного спеціаліста Відділу </w:t>
      </w:r>
      <w:r w:rsidR="0023474A" w:rsidRPr="003C2185">
        <w:rPr>
          <w:bCs/>
          <w:lang w:val="uk-UA"/>
        </w:rPr>
        <w:t>організаційно – аналітичної діяльності, документування та контролю</w:t>
      </w:r>
      <w:r w:rsidRPr="003C2185">
        <w:rPr>
          <w:bCs/>
          <w:lang w:val="uk-UA"/>
        </w:rPr>
        <w:t xml:space="preserve"> Державної екологічної інспекції Поліського округу (м. </w:t>
      </w:r>
      <w:r w:rsidR="002D17F9">
        <w:rPr>
          <w:bCs/>
          <w:lang w:val="uk-UA"/>
        </w:rPr>
        <w:t>Житомир)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4"/>
        <w:gridCol w:w="5519"/>
      </w:tblGrid>
      <w:tr w:rsidR="00212DD6" w:rsidRPr="00C94F80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розробляє і бере участь у розроблені проектів наказів, що стосуються здійснення заходів державного нагляду (контролю) та оформленні відповідних направлень;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приймає та вносить кореспонденцію до системи електронного документообігу ДОК ПРОФ, реєструє кореспонденцію  в електронній системі ДОК ПРОФ;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контролює терміни  виконання документів;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формує єдину номенклатуру справ Інспекції, укомплектовує та здійснює зберігання, облік та використання архівних документів Інспекції відповідно до встановлених правил;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готує звіти про стан організації роботи із зверненнями громадян;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забезпечує доступ до публічної інформації, що знаходиться  у володінні Інспекції;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 організовує та контролює  дотримання режиму роботи з документами з обмеженим доступом працівників Інспекції;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завіряє копії документів Інспекції (окрім кадрових) відповідно до вимог законодавства;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 веде відповідні журнали обліку справ;</w:t>
            </w:r>
          </w:p>
          <w:p w:rsidR="00C94F80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здійснює відправлення вихідної кореспонденції по адресатах.</w:t>
            </w:r>
          </w:p>
          <w:p w:rsidR="00291671" w:rsidRPr="00C94F80" w:rsidRDefault="00291671" w:rsidP="00291671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 w:firstLine="27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Місце роботи м. </w:t>
            </w:r>
            <w:r w:rsidR="00A43A4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Житомир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212DD6" w:rsidRPr="00D11D13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A16278" w:rsidRDefault="00607D04" w:rsidP="002C6DB8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C50A8"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A16278" w:rsidRPr="00A16278" w:rsidRDefault="00607D04" w:rsidP="002C6DB8">
            <w:pPr>
              <w:spacing w:after="0" w:line="240" w:lineRule="auto"/>
              <w:ind w:right="260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№15.</w:t>
            </w:r>
          </w:p>
          <w:p w:rsidR="00A16278" w:rsidRPr="00A16278" w:rsidRDefault="00607D04" w:rsidP="002C6DB8">
            <w:pPr>
              <w:spacing w:after="0" w:line="240" w:lineRule="auto"/>
              <w:ind w:right="260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</w:rPr>
              <w:t>Надбавки, доплати, премії та компенсації</w:t>
            </w:r>
          </w:p>
          <w:p w:rsidR="00212DD6" w:rsidRPr="00A16278" w:rsidRDefault="00607D04" w:rsidP="002C6DB8">
            <w:pPr>
              <w:pStyle w:val="rvps14"/>
              <w:spacing w:before="0" w:beforeAutospacing="0" w:after="0" w:afterAutospacing="0"/>
              <w:ind w:right="260" w:firstLine="202"/>
              <w:jc w:val="both"/>
            </w:pPr>
            <w:r w:rsidRPr="00A16278">
              <w:t>відповідно до статті 52 Закону України «Про</w:t>
            </w:r>
            <w:r w:rsidR="00A16278" w:rsidRPr="00A16278">
              <w:t xml:space="preserve"> </w:t>
            </w:r>
            <w:r w:rsidRPr="00A16278">
              <w:t>державну службу».</w:t>
            </w:r>
          </w:p>
        </w:tc>
      </w:tr>
      <w:tr w:rsidR="00212DD6" w:rsidRPr="00D11D13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Pr="00FC3B79" w:rsidRDefault="00FC3B79" w:rsidP="002C6DB8">
            <w:pPr>
              <w:pStyle w:val="rvps14"/>
              <w:spacing w:after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2C6DB8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2C6DB8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</w:p>
        </w:tc>
      </w:tr>
      <w:tr w:rsidR="00212DD6" w:rsidRPr="00D11D13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змінами);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резюме за формою згідно з додатком 21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змінами), в якому обов’язково зазначається така інформація: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прізвище, ім’я, по батькові кандидата;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реквізити документа, що посвідчує особу та підтверджує громадянство України;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підтвердження наявності відповідного ступеня вищої освіти;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43A47" w:rsidRPr="00A43A47" w:rsidRDefault="00A43A47" w:rsidP="00A43A4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Подача додатків до заяви не є обов’язковою. </w:t>
            </w:r>
          </w:p>
          <w:p w:rsidR="00B73D37" w:rsidRPr="007C50A8" w:rsidRDefault="00B73D37" w:rsidP="002C6DB8">
            <w:pPr>
              <w:pStyle w:val="rvps2"/>
              <w:shd w:val="clear" w:color="auto" w:fill="FFFFFF"/>
              <w:spacing w:before="0" w:beforeAutospacing="0" w:after="0" w:afterAutospacing="0"/>
              <w:ind w:left="117" w:right="260"/>
              <w:jc w:val="both"/>
              <w:textAlignment w:val="baseline"/>
            </w:pPr>
            <w:proofErr w:type="spellStart"/>
            <w:r w:rsidRPr="007C50A8">
              <w:t>Інформацію</w:t>
            </w:r>
            <w:proofErr w:type="spellEnd"/>
            <w:r w:rsidRPr="007C50A8">
              <w:t xml:space="preserve"> для </w:t>
            </w:r>
            <w:proofErr w:type="spellStart"/>
            <w:r w:rsidRPr="007C50A8">
              <w:t>участі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конкурсі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приймаємо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електронному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вигляді</w:t>
            </w:r>
            <w:proofErr w:type="spellEnd"/>
            <w:r w:rsidRPr="007C50A8">
              <w:t xml:space="preserve"> з </w:t>
            </w:r>
            <w:proofErr w:type="spellStart"/>
            <w:r w:rsidRPr="007C50A8">
              <w:t>накладенням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кваліфікованого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електронного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підпису</w:t>
            </w:r>
            <w:proofErr w:type="spellEnd"/>
            <w:r w:rsidRPr="007C50A8">
              <w:t xml:space="preserve"> кандидата – через </w:t>
            </w:r>
            <w:proofErr w:type="spellStart"/>
            <w:r w:rsidRPr="007C50A8">
              <w:t>Єдиний</w:t>
            </w:r>
            <w:proofErr w:type="spellEnd"/>
            <w:r w:rsidRPr="007C50A8">
              <w:t xml:space="preserve"> портал </w:t>
            </w:r>
            <w:proofErr w:type="spellStart"/>
            <w:r w:rsidRPr="007C50A8">
              <w:t>вакансій</w:t>
            </w:r>
            <w:proofErr w:type="spellEnd"/>
            <w:r w:rsidRPr="007C50A8">
              <w:t xml:space="preserve"> державної </w:t>
            </w:r>
            <w:proofErr w:type="spellStart"/>
            <w:r w:rsidRPr="007C50A8">
              <w:t>служби</w:t>
            </w:r>
            <w:proofErr w:type="spellEnd"/>
            <w:r w:rsidRPr="007C50A8">
              <w:t xml:space="preserve"> за адресою: </w:t>
            </w:r>
            <w:hyperlink r:id="rId6" w:history="1">
              <w:r w:rsidRPr="007C50A8">
                <w:rPr>
                  <w:rStyle w:val="a6"/>
                </w:rPr>
                <w:t>https://www.career.gov.ua/</w:t>
              </w:r>
            </w:hyperlink>
            <w:r w:rsidRPr="007C50A8">
              <w:t xml:space="preserve"> </w:t>
            </w:r>
          </w:p>
          <w:p w:rsidR="00A43A47" w:rsidRPr="00A43A47" w:rsidRDefault="00A43A47" w:rsidP="00A43A47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A47">
              <w:rPr>
                <w:rFonts w:ascii="Times New Roman" w:hAnsi="Times New Roman" w:cs="Times New Roman"/>
                <w:color w:val="000000"/>
              </w:rPr>
              <w:t xml:space="preserve">Інформація приймається до 17 год. 00 хв. </w:t>
            </w:r>
          </w:p>
          <w:p w:rsidR="00212DD6" w:rsidRPr="00D11D13" w:rsidRDefault="00A43A47" w:rsidP="00A43A47">
            <w:pPr>
              <w:pStyle w:val="rvps2"/>
              <w:spacing w:before="0" w:beforeAutospacing="0" w:after="0" w:afterAutospacing="0"/>
              <w:ind w:right="260"/>
              <w:jc w:val="both"/>
              <w:rPr>
                <w:color w:val="000000"/>
                <w:lang w:val="uk-UA"/>
              </w:rPr>
            </w:pPr>
            <w:r w:rsidRPr="00A43A47">
              <w:rPr>
                <w:color w:val="000000"/>
              </w:rPr>
              <w:t xml:space="preserve">07 </w:t>
            </w:r>
            <w:proofErr w:type="spellStart"/>
            <w:r w:rsidRPr="00A43A47">
              <w:rPr>
                <w:color w:val="000000"/>
              </w:rPr>
              <w:t>жовтня</w:t>
            </w:r>
            <w:proofErr w:type="spellEnd"/>
            <w:r w:rsidRPr="00A43A47">
              <w:rPr>
                <w:color w:val="000000"/>
              </w:rPr>
              <w:t xml:space="preserve"> 2021 року</w:t>
            </w:r>
          </w:p>
        </w:tc>
      </w:tr>
      <w:tr w:rsidR="00212DD6" w:rsidRPr="00D11D13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2C6DB8">
            <w:pPr>
              <w:pStyle w:val="rvps2"/>
              <w:spacing w:before="0" w:beforeAutospacing="0" w:after="0" w:afterAutospacing="0"/>
              <w:ind w:right="26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Default="00A43A47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3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11  жовтня  2021 року о 10  год. 00 хв.</w:t>
            </w:r>
          </w:p>
          <w:p w:rsidR="00A43A47" w:rsidRPr="00D11D13" w:rsidRDefault="00A43A47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2C6DB8">
            <w:pPr>
              <w:pStyle w:val="a3"/>
              <w:ind w:right="2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A53BD4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Pr="007C50A8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2C6DB8">
            <w:pPr>
              <w:pStyle w:val="a3"/>
              <w:ind w:right="2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A43A47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A47" w:rsidRPr="00A43A47" w:rsidRDefault="00A43A47" w:rsidP="00A4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7">
              <w:rPr>
                <w:rFonts w:ascii="Times New Roman" w:hAnsi="Times New Roman" w:cs="Times New Roman"/>
                <w:sz w:val="24"/>
                <w:szCs w:val="24"/>
              </w:rPr>
              <w:t>Рацілевич Наталія Василівна</w:t>
            </w:r>
          </w:p>
          <w:p w:rsidR="00A43A47" w:rsidRPr="00A43A47" w:rsidRDefault="00A43A47" w:rsidP="00A4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3A4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43A47">
              <w:rPr>
                <w:rFonts w:ascii="Times New Roman" w:hAnsi="Times New Roman" w:cs="Times New Roman"/>
                <w:sz w:val="24"/>
                <w:szCs w:val="24"/>
              </w:rPr>
              <w:t>. (0412) 42-24-38</w:t>
            </w:r>
          </w:p>
          <w:p w:rsidR="00212DD6" w:rsidRPr="00D11D13" w:rsidRDefault="00A43A47" w:rsidP="00A43A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47">
              <w:rPr>
                <w:rFonts w:ascii="Times New Roman" w:hAnsi="Times New Roman" w:cs="Times New Roman"/>
                <w:sz w:val="24"/>
                <w:szCs w:val="24"/>
              </w:rPr>
              <w:t xml:space="preserve">  kadrupolissya@i.ua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A43A4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ступінь вищої освіти не нижче молодшого бакалавра або бакалавра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A43A4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не потрібен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A43A4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212DD6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A43A47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A47" w:rsidRPr="00D11D13" w:rsidRDefault="00A43A47" w:rsidP="00A43A4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A47" w:rsidRPr="00D11D13" w:rsidRDefault="00A43A47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A43A47">
              <w:rPr>
                <w:color w:val="000000"/>
              </w:rPr>
              <w:t>Володіння іноземною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A47" w:rsidRDefault="00A43A47" w:rsidP="00B07344">
            <w:pPr>
              <w:pStyle w:val="rvps14"/>
              <w:spacing w:before="0" w:beforeAutospacing="0" w:after="0" w:afterAutospacing="0"/>
              <w:rPr>
                <w:rStyle w:val="rvts0"/>
                <w:color w:val="000000"/>
              </w:rPr>
            </w:pPr>
            <w:r w:rsidRPr="00A43A47">
              <w:rPr>
                <w:color w:val="000000"/>
              </w:rPr>
              <w:t>не потребує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687FC2" w:rsidRPr="00D11D13" w:rsidTr="00697F5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687FC2" w:rsidRDefault="00687FC2" w:rsidP="00687FC2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3C3D78" w:rsidRPr="00D11D13" w:rsidTr="00431A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D78" w:rsidRPr="00D11D13" w:rsidRDefault="003C3D78" w:rsidP="003C3D7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C3D78" w:rsidRPr="00D11D13" w:rsidRDefault="003C3D78" w:rsidP="003C3D7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D78" w:rsidRPr="003C3D78" w:rsidRDefault="003C3D78" w:rsidP="003C3D78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здатність до самомотивації (самоуправління);</w:t>
            </w:r>
          </w:p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усвідомлення рівня відповідальності під час підготовки і прийняття рішень, готовність нести </w:t>
            </w: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відповідальність за можливі наслідки реалізації таких рішень;</w:t>
            </w:r>
          </w:p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брати на себе зобов’язання, чітко їх дотримуватись і виконувати</w:t>
            </w:r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Default="003C3D78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уникати небезпек в цифровому середовищі, захищати особисті та конфіденційні дані;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687FC2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687FC2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687FC2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Default="0078236B" w:rsidP="00687FC2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87FC2">
              <w:rPr>
                <w:color w:val="000000"/>
              </w:rPr>
              <w:t>Знання: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687FC2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687FC2" w:rsidRPr="009C1302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A935F7" w:rsidRDefault="00687FC2" w:rsidP="00687FC2">
            <w:pPr>
              <w:pStyle w:val="rvps12"/>
              <w:spacing w:before="0" w:beforeAutospacing="0" w:after="0" w:afterAutospacing="0"/>
            </w:pPr>
            <w:r w:rsidRPr="00A935F7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A935F7" w:rsidRDefault="00687FC2" w:rsidP="00687FC2">
            <w:pPr>
              <w:pStyle w:val="rvps14"/>
              <w:spacing w:before="0" w:beforeAutospacing="0" w:after="0" w:afterAutospacing="0"/>
            </w:pPr>
            <w:r w:rsidRPr="00A935F7">
              <w:t>Знання законодавства у сфері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A935F7" w:rsidRDefault="0078236B" w:rsidP="001E70FF">
            <w:pPr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FC2" w:rsidRPr="00A935F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5661B2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Закон</w:t>
            </w:r>
            <w:r w:rsidR="00F7658D">
              <w:rPr>
                <w:lang w:val="uk-UA"/>
              </w:rPr>
              <w:t>у</w:t>
            </w:r>
            <w:r w:rsidRPr="00A935F7">
              <w:rPr>
                <w:lang w:val="uk-UA"/>
              </w:rPr>
              <w:t xml:space="preserve"> України «Про звернення громадян»;</w:t>
            </w:r>
          </w:p>
          <w:p w:rsidR="00EF2BB9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Закон</w:t>
            </w:r>
            <w:r w:rsidR="00F7658D">
              <w:rPr>
                <w:lang w:val="uk-UA"/>
              </w:rPr>
              <w:t>у</w:t>
            </w:r>
            <w:r w:rsidRPr="00A935F7">
              <w:rPr>
                <w:lang w:val="uk-UA"/>
              </w:rPr>
              <w:t xml:space="preserve"> України «Про доступ до публічної інформації»;</w:t>
            </w:r>
          </w:p>
          <w:p w:rsidR="00EF2BB9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Закон</w:t>
            </w:r>
            <w:r w:rsidR="00F7658D">
              <w:rPr>
                <w:lang w:val="uk-UA"/>
              </w:rPr>
              <w:t>у</w:t>
            </w:r>
            <w:r w:rsidRPr="00A935F7">
              <w:rPr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EF2BB9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Положення про Державну екологічну інспекцію Поліського округу.</w:t>
            </w:r>
          </w:p>
          <w:p w:rsidR="00EF2BB9" w:rsidRPr="00A935F7" w:rsidRDefault="00EF2BB9" w:rsidP="00EF2BB9">
            <w:pPr>
              <w:tabs>
                <w:tab w:val="left" w:pos="4530"/>
              </w:tabs>
              <w:ind w:left="360"/>
              <w:jc w:val="both"/>
            </w:pPr>
            <w:r w:rsidRPr="00A935F7">
              <w:tab/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2518B"/>
    <w:rsid w:val="00084D7A"/>
    <w:rsid w:val="000B60E6"/>
    <w:rsid w:val="000C5C55"/>
    <w:rsid w:val="00104CD3"/>
    <w:rsid w:val="00115CED"/>
    <w:rsid w:val="001322CE"/>
    <w:rsid w:val="00142567"/>
    <w:rsid w:val="00150F19"/>
    <w:rsid w:val="00165FB6"/>
    <w:rsid w:val="001841A3"/>
    <w:rsid w:val="00197367"/>
    <w:rsid w:val="001A1470"/>
    <w:rsid w:val="001B56DD"/>
    <w:rsid w:val="001C30FB"/>
    <w:rsid w:val="001C45A0"/>
    <w:rsid w:val="001E21E6"/>
    <w:rsid w:val="001E70FF"/>
    <w:rsid w:val="00204CB5"/>
    <w:rsid w:val="00212DD6"/>
    <w:rsid w:val="0023474A"/>
    <w:rsid w:val="00274A29"/>
    <w:rsid w:val="00277321"/>
    <w:rsid w:val="00284461"/>
    <w:rsid w:val="00291671"/>
    <w:rsid w:val="002C6DB8"/>
    <w:rsid w:val="002D17F9"/>
    <w:rsid w:val="00322A21"/>
    <w:rsid w:val="0033711A"/>
    <w:rsid w:val="00353499"/>
    <w:rsid w:val="00365A44"/>
    <w:rsid w:val="003A57B3"/>
    <w:rsid w:val="003A5912"/>
    <w:rsid w:val="003C2185"/>
    <w:rsid w:val="003C3D78"/>
    <w:rsid w:val="003E4B12"/>
    <w:rsid w:val="00414FA3"/>
    <w:rsid w:val="00474EA6"/>
    <w:rsid w:val="004D05BA"/>
    <w:rsid w:val="004D1231"/>
    <w:rsid w:val="004E2AB7"/>
    <w:rsid w:val="00511462"/>
    <w:rsid w:val="00516B80"/>
    <w:rsid w:val="005661B2"/>
    <w:rsid w:val="00607D04"/>
    <w:rsid w:val="00687FC2"/>
    <w:rsid w:val="006D2E20"/>
    <w:rsid w:val="006E3A80"/>
    <w:rsid w:val="00736D7D"/>
    <w:rsid w:val="0078236B"/>
    <w:rsid w:val="007C50A8"/>
    <w:rsid w:val="007F1D23"/>
    <w:rsid w:val="00811309"/>
    <w:rsid w:val="00833D40"/>
    <w:rsid w:val="00841FD0"/>
    <w:rsid w:val="00905E47"/>
    <w:rsid w:val="00922077"/>
    <w:rsid w:val="00983840"/>
    <w:rsid w:val="00990391"/>
    <w:rsid w:val="00997E7A"/>
    <w:rsid w:val="009A62AF"/>
    <w:rsid w:val="009B047F"/>
    <w:rsid w:val="009C1302"/>
    <w:rsid w:val="009D3C98"/>
    <w:rsid w:val="00A13783"/>
    <w:rsid w:val="00A14D9A"/>
    <w:rsid w:val="00A16278"/>
    <w:rsid w:val="00A37ABB"/>
    <w:rsid w:val="00A43A47"/>
    <w:rsid w:val="00A52B04"/>
    <w:rsid w:val="00A53BD4"/>
    <w:rsid w:val="00A56348"/>
    <w:rsid w:val="00A935F7"/>
    <w:rsid w:val="00B239A3"/>
    <w:rsid w:val="00B53AD4"/>
    <w:rsid w:val="00B73D37"/>
    <w:rsid w:val="00B85C8E"/>
    <w:rsid w:val="00BF14D5"/>
    <w:rsid w:val="00BF1B66"/>
    <w:rsid w:val="00C11F3D"/>
    <w:rsid w:val="00C21BEB"/>
    <w:rsid w:val="00C37DD4"/>
    <w:rsid w:val="00C94F80"/>
    <w:rsid w:val="00D016D9"/>
    <w:rsid w:val="00D11D13"/>
    <w:rsid w:val="00D31E5F"/>
    <w:rsid w:val="00E26205"/>
    <w:rsid w:val="00EF2BB9"/>
    <w:rsid w:val="00F0148B"/>
    <w:rsid w:val="00F7658D"/>
    <w:rsid w:val="00FB2307"/>
    <w:rsid w:val="00FB38CB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1651-ADB8-49B3-8F3C-79AEA41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F928-BA30-4C9D-8B58-5FECAC4B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5168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</dc:creator>
  <cp:lastModifiedBy>Користувач Windows</cp:lastModifiedBy>
  <cp:revision>2</cp:revision>
  <cp:lastPrinted>2021-04-28T05:28:00Z</cp:lastPrinted>
  <dcterms:created xsi:type="dcterms:W3CDTF">2021-10-01T10:51:00Z</dcterms:created>
  <dcterms:modified xsi:type="dcterms:W3CDTF">2021-10-01T10:51:00Z</dcterms:modified>
</cp:coreProperties>
</file>